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821"/>
        <w:gridCol w:w="5244"/>
      </w:tblGrid>
      <w:tr w:rsidR="0040498F" w:rsidRPr="00054CE9" w:rsidTr="00227E15">
        <w:trPr>
          <w:trHeight w:val="2552"/>
        </w:trPr>
        <w:tc>
          <w:tcPr>
            <w:tcW w:w="4821" w:type="dxa"/>
          </w:tcPr>
          <w:p w:rsidR="0040498F" w:rsidRPr="002971EC" w:rsidRDefault="0040498F" w:rsidP="00227E15">
            <w:pPr>
              <w:jc w:val="center"/>
              <w:rPr>
                <w:rFonts w:eastAsia="Courier New"/>
                <w:b/>
                <w:bCs/>
                <w:sz w:val="24"/>
                <w:szCs w:val="24"/>
              </w:rPr>
            </w:pPr>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227E15">
            <w:pPr>
              <w:jc w:val="center"/>
              <w:rPr>
                <w:rFonts w:eastAsia="Courier New"/>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CP-ĐCTUBTWMTTQVN</w:t>
            </w:r>
          </w:p>
          <w:p w:rsidR="0040498F" w:rsidRPr="002971EC" w:rsidRDefault="0040498F" w:rsidP="00227E15">
            <w:pPr>
              <w:jc w:val="center"/>
              <w:rPr>
                <w:rFonts w:eastAsia="Courier New"/>
                <w:b/>
                <w:bCs/>
                <w:sz w:val="26"/>
                <w:szCs w:val="26"/>
              </w:rPr>
            </w:pPr>
          </w:p>
        </w:tc>
        <w:tc>
          <w:tcPr>
            <w:tcW w:w="5244" w:type="dxa"/>
          </w:tcPr>
          <w:p w:rsidR="0040498F" w:rsidRPr="002971EC" w:rsidRDefault="00B54A65" w:rsidP="00227E15">
            <w:pPr>
              <w:jc w:val="center"/>
              <w:rPr>
                <w:rFonts w:eastAsia="Courier New"/>
                <w:b/>
                <w:bCs/>
                <w:sz w:val="12"/>
                <w:szCs w:val="12"/>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227E15">
            <w:pPr>
              <w:jc w:val="center"/>
              <w:rPr>
                <w:rFonts w:eastAsia="Courier New"/>
                <w:i/>
                <w:iCs/>
                <w:szCs w:val="28"/>
              </w:rPr>
            </w:pPr>
          </w:p>
          <w:p w:rsidR="0040498F" w:rsidRPr="00A217C8" w:rsidRDefault="0040498F" w:rsidP="00227E15">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0" w:name="loai_1"/>
      <w:bookmarkStart w:id="1" w:name="_Hlk53730526"/>
      <w:r w:rsidRPr="00A217C8">
        <w:rPr>
          <w:b/>
          <w:bCs/>
          <w:szCs w:val="28"/>
        </w:rPr>
        <w:t>NGHỊ QUYẾT LIÊN TỊCH</w:t>
      </w:r>
      <w:bookmarkStart w:id="2" w:name="loai_1_name"/>
      <w:bookmarkEnd w:id="0"/>
      <w:bookmarkEnd w:id="1"/>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2"/>
    </w:p>
    <w:p w:rsidR="0040498F" w:rsidRDefault="0040498F" w:rsidP="0040498F">
      <w:pPr>
        <w:spacing w:before="120" w:after="120"/>
        <w:ind w:firstLine="720"/>
        <w:jc w:val="both"/>
        <w:rPr>
          <w:i/>
          <w:szCs w:val="28"/>
        </w:rPr>
      </w:pPr>
      <w:bookmarkStart w:id="3"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40498F" w:rsidRDefault="0040498F"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40498F" w:rsidRPr="00A217C8" w:rsidRDefault="0040498F" w:rsidP="0040498F">
      <w:pPr>
        <w:spacing w:before="240"/>
        <w:jc w:val="center"/>
        <w:rPr>
          <w:b/>
          <w:bCs/>
          <w:szCs w:val="28"/>
        </w:rPr>
      </w:pPr>
      <w:r w:rsidRPr="00A217C8">
        <w:rPr>
          <w:b/>
          <w:bCs/>
          <w:szCs w:val="28"/>
        </w:rPr>
        <w:t>Chương I</w:t>
      </w:r>
      <w:bookmarkEnd w:id="3"/>
    </w:p>
    <w:p w:rsidR="0040498F" w:rsidRPr="00A217C8" w:rsidRDefault="0040498F" w:rsidP="0040498F">
      <w:pPr>
        <w:spacing w:before="160"/>
        <w:jc w:val="center"/>
        <w:rPr>
          <w:b/>
          <w:bCs/>
          <w:szCs w:val="28"/>
        </w:rPr>
      </w:pPr>
      <w:bookmarkStart w:id="4"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4"/>
    </w:p>
    <w:p w:rsidR="0040498F" w:rsidRDefault="0040498F" w:rsidP="0040498F">
      <w:pPr>
        <w:spacing w:before="160"/>
        <w:jc w:val="center"/>
        <w:rPr>
          <w:b/>
          <w:bCs/>
          <w:szCs w:val="28"/>
        </w:rPr>
      </w:pPr>
      <w:bookmarkStart w:id="5"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5"/>
    </w:p>
    <w:p w:rsidR="0040498F" w:rsidRPr="00A217C8" w:rsidRDefault="0040498F" w:rsidP="0040498F">
      <w:pPr>
        <w:spacing w:before="160"/>
        <w:ind w:firstLine="720"/>
        <w:rPr>
          <w:b/>
          <w:bCs/>
          <w:szCs w:val="28"/>
        </w:rPr>
      </w:pPr>
      <w:bookmarkStart w:id="6" w:name="dieu_2"/>
      <w:r w:rsidRPr="00A217C8">
        <w:rPr>
          <w:b/>
          <w:bCs/>
          <w:szCs w:val="28"/>
        </w:rPr>
        <w:t>Điều 1.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r w:rsidRPr="00A217C8">
        <w:rPr>
          <w:b/>
          <w:szCs w:val="28"/>
        </w:rPr>
        <w:t>Điều 2. Nội dung, thủ tục tổ chức hội nghị hiệp thương lần thứ nhất</w:t>
      </w:r>
      <w:bookmarkEnd w:id="6"/>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7" w:name="dc_33"/>
      <w:r w:rsidRPr="004C6BBE">
        <w:rPr>
          <w:spacing w:val="-2"/>
          <w:szCs w:val="28"/>
        </w:rPr>
        <w:t>khoản 3 Điều 38 của Luật Bầu cử đại biểu Quốc hội và đại biểu Hội đồng nhân dân</w:t>
      </w:r>
      <w:bookmarkEnd w:id="7"/>
      <w:r w:rsidRPr="004C6BBE">
        <w:rPr>
          <w:spacing w:val="-2"/>
          <w:szCs w:val="28"/>
        </w:rPr>
        <w:t xml:space="preserve">; ở cấp tỉnh được thực hiện theo quy định tại </w:t>
      </w:r>
      <w:bookmarkStart w:id="8" w:name="dc_34"/>
      <w:r w:rsidRPr="004C6BBE">
        <w:rPr>
          <w:spacing w:val="-2"/>
          <w:szCs w:val="28"/>
        </w:rPr>
        <w:t>khoản 3 Điều 39 của Luật Bầu cử đại biểu Quốc hội và đại biểu Hội đồng nhân dân.</w:t>
      </w:r>
      <w:bookmarkEnd w:id="8"/>
    </w:p>
    <w:p w:rsidR="0040498F" w:rsidRPr="00A217C8" w:rsidRDefault="0040498F" w:rsidP="0040498F">
      <w:pPr>
        <w:spacing w:before="160"/>
        <w:ind w:firstLine="720"/>
        <w:jc w:val="both"/>
        <w:rPr>
          <w:b/>
          <w:bCs/>
          <w:szCs w:val="28"/>
        </w:rPr>
      </w:pPr>
      <w:bookmarkStart w:id="9" w:name="muc_2"/>
      <w:r w:rsidRPr="00A217C8">
        <w:rPr>
          <w:b/>
          <w:bCs/>
          <w:szCs w:val="28"/>
        </w:rPr>
        <w:t>Điều 3.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w:t>
      </w:r>
      <w:r w:rsidRPr="00A217C8">
        <w:rPr>
          <w:szCs w:val="28"/>
        </w:rPr>
        <w:lastRenderedPageBreak/>
        <w:t xml:space="preserve">đại biểu 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9"/>
    </w:p>
    <w:p w:rsidR="0040498F" w:rsidRPr="00A217C8" w:rsidRDefault="0040498F" w:rsidP="0040498F">
      <w:pPr>
        <w:spacing w:before="160"/>
        <w:ind w:right="84" w:firstLine="720"/>
        <w:jc w:val="both"/>
        <w:rPr>
          <w:b/>
          <w:szCs w:val="28"/>
        </w:rPr>
      </w:pPr>
      <w:bookmarkStart w:id="10" w:name="dieu_5"/>
      <w:r w:rsidRPr="00A217C8">
        <w:rPr>
          <w:b/>
          <w:szCs w:val="28"/>
        </w:rPr>
        <w:t>Điều 4.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1" w:name="dieu_6"/>
      <w:bookmarkEnd w:id="10"/>
      <w:r w:rsidRPr="00A217C8">
        <w:rPr>
          <w:b/>
          <w:szCs w:val="28"/>
        </w:rPr>
        <w:t>Điều 5.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lastRenderedPageBreak/>
        <w:t xml:space="preserve">4. Hội nghị thông qua biên bản (theo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chuong_2"/>
      <w:bookmarkEnd w:id="11"/>
      <w:r w:rsidRPr="00A217C8">
        <w:rPr>
          <w:b/>
          <w:bCs/>
          <w:szCs w:val="28"/>
        </w:rPr>
        <w:t xml:space="preserve">Điều 6.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2"/>
    </w:p>
    <w:p w:rsidR="0040498F" w:rsidRDefault="0040498F" w:rsidP="0040498F">
      <w:pPr>
        <w:spacing w:before="160"/>
        <w:jc w:val="center"/>
        <w:rPr>
          <w:b/>
          <w:szCs w:val="28"/>
        </w:rPr>
      </w:pPr>
      <w:bookmarkStart w:id="13"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3"/>
    </w:p>
    <w:p w:rsidR="0040498F" w:rsidRDefault="0040498F" w:rsidP="0040498F">
      <w:pPr>
        <w:spacing w:before="160"/>
        <w:jc w:val="center"/>
        <w:rPr>
          <w:b/>
          <w:szCs w:val="28"/>
        </w:rPr>
      </w:pPr>
      <w:bookmarkStart w:id="14"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4"/>
    </w:p>
    <w:p w:rsidR="0040498F" w:rsidRPr="00A217C8" w:rsidRDefault="0040498F" w:rsidP="0040498F">
      <w:pPr>
        <w:spacing w:before="160"/>
        <w:ind w:firstLine="720"/>
        <w:jc w:val="both"/>
        <w:rPr>
          <w:b/>
          <w:szCs w:val="28"/>
        </w:rPr>
      </w:pPr>
      <w:bookmarkStart w:id="15" w:name="dieu_8"/>
      <w:r w:rsidRPr="00A217C8">
        <w:rPr>
          <w:b/>
          <w:szCs w:val="28"/>
        </w:rPr>
        <w:t>Điều 7.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5"/>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(theo Mẫu số 02/BCĐBQH-MT kèm theo Nghị quyết này).</w:t>
      </w:r>
    </w:p>
    <w:p w:rsidR="0040498F" w:rsidRPr="00A217C8" w:rsidRDefault="0040498F" w:rsidP="0040498F">
      <w:pPr>
        <w:spacing w:before="160"/>
        <w:ind w:firstLine="720"/>
        <w:jc w:val="both"/>
        <w:rPr>
          <w:b/>
          <w:szCs w:val="28"/>
        </w:rPr>
      </w:pPr>
      <w:bookmarkStart w:id="16" w:name="dieu_10"/>
      <w:r w:rsidRPr="00A217C8">
        <w:rPr>
          <w:b/>
          <w:szCs w:val="28"/>
        </w:rPr>
        <w:t>Điều 9.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40498F" w:rsidRPr="000818E0" w:rsidRDefault="0040498F" w:rsidP="0040498F">
      <w:pPr>
        <w:spacing w:before="160"/>
        <w:ind w:firstLine="720"/>
        <w:jc w:val="both"/>
        <w:rPr>
          <w:szCs w:val="28"/>
        </w:rPr>
      </w:pPr>
      <w:r w:rsidRPr="00A217C8">
        <w:rPr>
          <w:b/>
          <w:szCs w:val="28"/>
        </w:rPr>
        <w:lastRenderedPageBreak/>
        <w:t xml:space="preserve">Điều 10. </w:t>
      </w:r>
      <w:r w:rsidRPr="000818E0">
        <w:rPr>
          <w:b/>
          <w:szCs w:val="28"/>
        </w:rPr>
        <w:t>Hội nghị ban lãnh đạo mở rộng của cơ quan, tổ chức, đơn vị để thảo luận, giới thiệu người ứng cử đại biểu Quốc hội</w:t>
      </w:r>
      <w:bookmarkEnd w:id="16"/>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40498F" w:rsidRPr="00A217C8" w:rsidRDefault="0040498F" w:rsidP="0040498F">
      <w:pPr>
        <w:spacing w:before="160"/>
        <w:ind w:firstLine="720"/>
        <w:jc w:val="both"/>
        <w:rPr>
          <w:b/>
          <w:szCs w:val="28"/>
        </w:rPr>
      </w:pPr>
      <w:bookmarkStart w:id="17" w:name="dieu_11"/>
      <w:r w:rsidRPr="00A217C8">
        <w:rPr>
          <w:b/>
          <w:szCs w:val="28"/>
        </w:rPr>
        <w:t>Điều 11. Việc nộp hồ sơ ứng cử của người ứng cử đại biểu Quốc hội và biên bản hội nghị</w:t>
      </w:r>
      <w:bookmarkEnd w:id="17"/>
    </w:p>
    <w:p w:rsidR="0040498F" w:rsidRPr="00A217C8" w:rsidRDefault="0040498F" w:rsidP="0040498F">
      <w:pPr>
        <w:spacing w:before="160"/>
        <w:ind w:firstLine="720"/>
        <w:jc w:val="both"/>
        <w:rPr>
          <w:szCs w:val="28"/>
        </w:rPr>
      </w:pPr>
      <w:bookmarkStart w:id="18"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8"/>
    </w:p>
    <w:p w:rsidR="0040498F" w:rsidRPr="00325786" w:rsidRDefault="0040498F" w:rsidP="0040498F">
      <w:pPr>
        <w:spacing w:before="120"/>
        <w:ind w:firstLine="720"/>
        <w:jc w:val="both"/>
        <w:rPr>
          <w:b/>
          <w:szCs w:val="28"/>
        </w:rPr>
      </w:pPr>
      <w:bookmarkStart w:id="19" w:name="dieu_13"/>
      <w:r w:rsidRPr="00325786">
        <w:rPr>
          <w:b/>
          <w:szCs w:val="28"/>
        </w:rPr>
        <w:t>Điều 12. Cơ quan, tổ chức, đơn vị tiến hành giới thiệu người ứng cử đại biểu Hội đồng nhân dân cấp tỉnh, cấp huyện, cấp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19"/>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lastRenderedPageBreak/>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0" w:name="dieu_14"/>
      <w:r w:rsidRPr="00A217C8">
        <w:rPr>
          <w:b/>
          <w:szCs w:val="28"/>
        </w:rPr>
        <w:t>Điều 14. Hội nghị lấy ý kiến của cử tri nơi công tác đối với người được dự kiến giới thiệu ứng cử đại biểu Hội đồng nhân dân</w:t>
      </w:r>
      <w:bookmarkEnd w:id="20"/>
    </w:p>
    <w:p w:rsidR="0040498F" w:rsidRPr="00325786" w:rsidRDefault="0040498F" w:rsidP="0040498F">
      <w:pPr>
        <w:spacing w:before="160"/>
        <w:ind w:firstLine="720"/>
        <w:jc w:val="both"/>
        <w:rPr>
          <w:szCs w:val="28"/>
        </w:rPr>
      </w:pPr>
      <w:bookmarkStart w:id="21"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40498F" w:rsidRPr="00986A94" w:rsidRDefault="0040498F"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1"/>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40498F" w:rsidRPr="00A217C8" w:rsidRDefault="0040498F" w:rsidP="0040498F">
      <w:pPr>
        <w:spacing w:before="160"/>
        <w:ind w:firstLine="720"/>
        <w:jc w:val="both"/>
        <w:rPr>
          <w:b/>
          <w:szCs w:val="28"/>
        </w:rPr>
      </w:pPr>
      <w:bookmarkStart w:id="22" w:name="dieu_16"/>
      <w:r w:rsidRPr="00A217C8">
        <w:rPr>
          <w:b/>
          <w:szCs w:val="28"/>
        </w:rPr>
        <w:t>Điều 16. Việc nộp hồ sơ ứng cử của người ứng cử đại biểu Hội đồng nhân dân và biên bản hội nghị</w:t>
      </w:r>
      <w:bookmarkEnd w:id="22"/>
    </w:p>
    <w:p w:rsidR="0040498F" w:rsidRPr="009A43DD" w:rsidRDefault="0040498F" w:rsidP="0040498F">
      <w:pPr>
        <w:spacing w:before="160"/>
        <w:ind w:firstLine="720"/>
        <w:jc w:val="both"/>
        <w:rPr>
          <w:szCs w:val="28"/>
        </w:rPr>
      </w:pPr>
      <w:bookmarkStart w:id="23"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3"/>
    </w:p>
    <w:p w:rsidR="0040498F" w:rsidRPr="00A217C8" w:rsidRDefault="0040498F" w:rsidP="0040498F">
      <w:pPr>
        <w:spacing w:before="160"/>
        <w:jc w:val="center"/>
        <w:rPr>
          <w:b/>
          <w:szCs w:val="28"/>
        </w:rPr>
      </w:pPr>
      <w:bookmarkStart w:id="24"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4"/>
    </w:p>
    <w:p w:rsidR="0040498F" w:rsidRDefault="0040498F" w:rsidP="0040498F">
      <w:pPr>
        <w:spacing w:before="160"/>
        <w:jc w:val="center"/>
        <w:rPr>
          <w:b/>
          <w:szCs w:val="28"/>
        </w:rPr>
      </w:pPr>
      <w:bookmarkStart w:id="25"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5"/>
    </w:p>
    <w:p w:rsidR="0040498F" w:rsidRPr="00A217C8" w:rsidRDefault="0040498F" w:rsidP="0040498F">
      <w:pPr>
        <w:spacing w:before="160"/>
        <w:ind w:firstLine="720"/>
        <w:rPr>
          <w:b/>
          <w:szCs w:val="28"/>
        </w:rPr>
      </w:pPr>
      <w:bookmarkStart w:id="26" w:name="dieu_17"/>
      <w:r w:rsidRPr="00A217C8">
        <w:rPr>
          <w:b/>
          <w:szCs w:val="28"/>
        </w:rPr>
        <w:t>Điều 17. Tổ chức hội nghị hiệp thương lần thứ hai</w:t>
      </w:r>
      <w:bookmarkEnd w:id="26"/>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7" w:name="dieu_18"/>
      <w:r w:rsidRPr="00A217C8">
        <w:rPr>
          <w:b/>
          <w:szCs w:val="28"/>
        </w:rPr>
        <w:t>Điều 18. Nội dung, thủ tục tổ chức hội nghị hiệp thương lần thứ hai</w:t>
      </w:r>
      <w:bookmarkEnd w:id="27"/>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8" w:name="dc_50"/>
      <w:r w:rsidRPr="00B94043">
        <w:rPr>
          <w:spacing w:val="-2"/>
          <w:szCs w:val="28"/>
        </w:rPr>
        <w:t>khoản 3 Điều 43 của Luật Bầu cử đại biểu Quốc hội và đại biểu Hội đồng nhân dân</w:t>
      </w:r>
      <w:bookmarkEnd w:id="28"/>
      <w:r w:rsidRPr="00B94043">
        <w:rPr>
          <w:spacing w:val="-2"/>
          <w:szCs w:val="28"/>
        </w:rPr>
        <w:t xml:space="preserve">; ở cấp tỉnh được thực hiện theo quy định tại </w:t>
      </w:r>
      <w:bookmarkStart w:id="29" w:name="dc_51"/>
      <w:r w:rsidRPr="00B94043">
        <w:rPr>
          <w:spacing w:val="-2"/>
          <w:szCs w:val="28"/>
        </w:rPr>
        <w:t>khoản 3 Điều 44 của Luật Bầu cử đại biểu Quốc hội và đại biểu Hội đồng nhân dân</w:t>
      </w:r>
      <w:bookmarkEnd w:id="29"/>
      <w:r w:rsidRPr="00B94043">
        <w:rPr>
          <w:spacing w:val="-2"/>
          <w:szCs w:val="28"/>
        </w:rPr>
        <w:t>.</w:t>
      </w:r>
    </w:p>
    <w:p w:rsidR="0040498F" w:rsidRDefault="0040498F" w:rsidP="0040498F">
      <w:pPr>
        <w:spacing w:before="200" w:after="40"/>
        <w:jc w:val="center"/>
        <w:rPr>
          <w:b/>
          <w:szCs w:val="28"/>
        </w:rPr>
      </w:pPr>
      <w:bookmarkStart w:id="30"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0"/>
    </w:p>
    <w:p w:rsidR="0040498F" w:rsidRPr="00A217C8" w:rsidRDefault="0040498F" w:rsidP="0040498F">
      <w:pPr>
        <w:spacing w:before="200" w:after="40"/>
        <w:ind w:firstLine="720"/>
        <w:rPr>
          <w:b/>
          <w:szCs w:val="28"/>
        </w:rPr>
      </w:pPr>
      <w:bookmarkStart w:id="31" w:name="dieu_19"/>
      <w:r w:rsidRPr="00A217C8">
        <w:rPr>
          <w:b/>
          <w:szCs w:val="28"/>
        </w:rPr>
        <w:t>Điều 19. Hội nghị hiệp thương lần thứ hai</w:t>
      </w:r>
      <w:bookmarkEnd w:id="31"/>
    </w:p>
    <w:p w:rsidR="0040498F" w:rsidRPr="009A43DD" w:rsidRDefault="0040498F" w:rsidP="0040498F">
      <w:pPr>
        <w:spacing w:before="200" w:after="40"/>
        <w:ind w:firstLine="720"/>
        <w:jc w:val="both"/>
        <w:rPr>
          <w:szCs w:val="28"/>
        </w:rPr>
      </w:pPr>
      <w:bookmarkStart w:id="32"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r w:rsidRPr="00A217C8">
        <w:rPr>
          <w:b/>
          <w:szCs w:val="28"/>
        </w:rPr>
        <w:lastRenderedPageBreak/>
        <w:t>Điều 20. Nội dung, thủ tục tổ chức hội nghị hiệp thương lần thứ hai</w:t>
      </w:r>
      <w:bookmarkEnd w:id="32"/>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3"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3"/>
      <w:r w:rsidRPr="002971EC">
        <w:rPr>
          <w:szCs w:val="28"/>
          <w:lang w:val="vi-VN"/>
        </w:rPr>
        <w:t>.</w:t>
      </w:r>
    </w:p>
    <w:p w:rsidR="0040498F" w:rsidRPr="002971EC" w:rsidRDefault="0040498F" w:rsidP="0040498F">
      <w:pPr>
        <w:spacing w:before="160"/>
        <w:jc w:val="center"/>
        <w:rPr>
          <w:b/>
          <w:szCs w:val="28"/>
          <w:lang w:val="vi-VN"/>
        </w:rPr>
      </w:pPr>
      <w:bookmarkStart w:id="34" w:name="chuong_4"/>
      <w:r w:rsidRPr="002971EC">
        <w:rPr>
          <w:b/>
          <w:szCs w:val="28"/>
          <w:lang w:val="vi-VN"/>
        </w:rPr>
        <w:t>Chương IV</w:t>
      </w:r>
      <w:bookmarkEnd w:id="34"/>
    </w:p>
    <w:p w:rsidR="0040498F" w:rsidRPr="002971EC" w:rsidRDefault="0040498F" w:rsidP="0040498F">
      <w:pPr>
        <w:spacing w:before="160"/>
        <w:jc w:val="center"/>
        <w:rPr>
          <w:b/>
          <w:szCs w:val="28"/>
          <w:lang w:val="vi-VN"/>
        </w:rPr>
      </w:pPr>
      <w:bookmarkStart w:id="35"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5"/>
    </w:p>
    <w:p w:rsidR="0040498F" w:rsidRPr="002971EC" w:rsidRDefault="0040498F" w:rsidP="0040498F">
      <w:pPr>
        <w:spacing w:before="160"/>
        <w:ind w:firstLine="720"/>
        <w:jc w:val="both"/>
        <w:rPr>
          <w:rFonts w:ascii="Times New Roman Bold" w:hAnsi="Times New Roman Bold"/>
          <w:b/>
          <w:spacing w:val="-6"/>
          <w:szCs w:val="28"/>
          <w:lang w:val="vi-VN"/>
        </w:rPr>
      </w:pPr>
      <w:bookmarkStart w:id="36"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6"/>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7"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7"/>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8"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w:t>
      </w:r>
      <w:r w:rsidRPr="009A43DD">
        <w:rPr>
          <w:szCs w:val="28"/>
          <w:lang w:val="vi-VN"/>
        </w:rPr>
        <w:lastRenderedPageBreak/>
        <w:t>đại biểu 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8"/>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39"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39"/>
    </w:p>
    <w:p w:rsidR="0040498F" w:rsidRPr="002971EC" w:rsidRDefault="0040498F" w:rsidP="0040498F">
      <w:pPr>
        <w:spacing w:before="120" w:after="120" w:line="350" w:lineRule="exact"/>
        <w:ind w:firstLine="720"/>
        <w:jc w:val="both"/>
        <w:rPr>
          <w:szCs w:val="28"/>
          <w:lang w:val="vi-VN"/>
        </w:rPr>
      </w:pPr>
      <w:bookmarkStart w:id="40"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0"/>
    </w:p>
    <w:p w:rsidR="0040498F" w:rsidRPr="002971EC" w:rsidRDefault="0040498F" w:rsidP="0040498F">
      <w:pPr>
        <w:spacing w:before="120" w:after="120" w:line="350" w:lineRule="exact"/>
        <w:jc w:val="center"/>
        <w:rPr>
          <w:b/>
          <w:szCs w:val="28"/>
          <w:lang w:val="vi-VN"/>
        </w:rPr>
      </w:pPr>
      <w:bookmarkStart w:id="41"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1"/>
    </w:p>
    <w:p w:rsidR="0040498F" w:rsidRPr="002971EC" w:rsidRDefault="0040498F" w:rsidP="0040498F">
      <w:pPr>
        <w:spacing w:before="120" w:after="120" w:line="350" w:lineRule="exact"/>
        <w:jc w:val="center"/>
        <w:rPr>
          <w:b/>
          <w:szCs w:val="28"/>
          <w:lang w:val="vi-VN"/>
        </w:rPr>
      </w:pPr>
      <w:bookmarkStart w:id="42"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2"/>
    </w:p>
    <w:p w:rsidR="0040498F" w:rsidRPr="00FF3FD1" w:rsidRDefault="0040498F" w:rsidP="0040498F">
      <w:pPr>
        <w:spacing w:before="120" w:after="120" w:line="350" w:lineRule="exact"/>
        <w:ind w:firstLine="720"/>
        <w:rPr>
          <w:b/>
          <w:szCs w:val="28"/>
          <w:lang w:val="vi-VN"/>
        </w:rPr>
      </w:pPr>
      <w:bookmarkStart w:id="43" w:name="dieu_25"/>
      <w:r w:rsidRPr="00FF3FD1">
        <w:rPr>
          <w:b/>
          <w:szCs w:val="28"/>
          <w:lang w:val="vi-VN"/>
        </w:rPr>
        <w:t>Điều 25. Tổ chức hội nghị hiệp thương lần thứ ba</w:t>
      </w:r>
      <w:bookmarkEnd w:id="43"/>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4" w:name="dc_58"/>
      <w:r w:rsidRPr="00FF3FD1">
        <w:rPr>
          <w:szCs w:val="28"/>
          <w:lang w:val="vi-VN"/>
        </w:rPr>
        <w:t>Điều 48 của Luật Bầu cử đại biểu Quốc hội và đại biểu Hội đồng nhân dân</w:t>
      </w:r>
      <w:bookmarkEnd w:id="44"/>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5" w:name="dc_59"/>
      <w:r w:rsidRPr="00FF3FD1">
        <w:rPr>
          <w:szCs w:val="28"/>
          <w:lang w:val="vi-VN"/>
        </w:rPr>
        <w:t>Điều 49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6" w:name="dieu_26"/>
      <w:r w:rsidRPr="00FF3FD1">
        <w:rPr>
          <w:b/>
          <w:szCs w:val="28"/>
          <w:lang w:val="vi-VN"/>
        </w:rPr>
        <w:t>Điều 26. Nội dung, thủ tục tổ chức hội nghị hiệp thương lần thứ ba</w:t>
      </w:r>
      <w:bookmarkEnd w:id="46"/>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7"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7"/>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8"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8"/>
      <w:r w:rsidRPr="00FF3FD1">
        <w:rPr>
          <w:szCs w:val="28"/>
          <w:lang w:val="vi-VN"/>
        </w:rPr>
        <w:t xml:space="preserve">; ở cấp tỉnh được thực hiện theo quy định tại </w:t>
      </w:r>
      <w:bookmarkStart w:id="49"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0"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0"/>
    </w:p>
    <w:p w:rsidR="0040498F" w:rsidRPr="00FF3FD1" w:rsidRDefault="0040498F" w:rsidP="0040498F">
      <w:pPr>
        <w:spacing w:before="120" w:after="120" w:line="340" w:lineRule="exact"/>
        <w:ind w:firstLine="720"/>
        <w:rPr>
          <w:b/>
          <w:szCs w:val="28"/>
          <w:lang w:val="vi-VN"/>
        </w:rPr>
      </w:pPr>
      <w:bookmarkStart w:id="51" w:name="dieu_27"/>
      <w:r w:rsidRPr="00FF3FD1">
        <w:rPr>
          <w:b/>
          <w:szCs w:val="28"/>
          <w:lang w:val="vi-VN"/>
        </w:rPr>
        <w:t>Điều 27. Tổ chức hội nghị hiệp thương lần thứ ba</w:t>
      </w:r>
      <w:bookmarkEnd w:id="51"/>
    </w:p>
    <w:p w:rsidR="0040498F" w:rsidRPr="00FF3FD1" w:rsidRDefault="0040498F" w:rsidP="0040498F">
      <w:pPr>
        <w:spacing w:before="120" w:after="120" w:line="340" w:lineRule="exact"/>
        <w:ind w:firstLine="720"/>
        <w:jc w:val="both"/>
        <w:rPr>
          <w:szCs w:val="28"/>
          <w:lang w:val="vi-VN"/>
        </w:rPr>
      </w:pPr>
      <w:bookmarkStart w:id="52"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3"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4"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4"/>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5" w:name="chuong_6"/>
      <w:r w:rsidRPr="007B0016">
        <w:rPr>
          <w:b/>
          <w:szCs w:val="28"/>
          <w:lang w:val="vi-VN"/>
        </w:rPr>
        <w:t>Chương VI</w:t>
      </w:r>
      <w:bookmarkEnd w:id="55"/>
    </w:p>
    <w:p w:rsidR="0040498F" w:rsidRPr="007B0016" w:rsidRDefault="0040498F" w:rsidP="0040498F">
      <w:pPr>
        <w:spacing w:before="120" w:after="120" w:line="340" w:lineRule="exact"/>
        <w:jc w:val="center"/>
        <w:rPr>
          <w:b/>
          <w:szCs w:val="28"/>
          <w:lang w:val="vi-VN"/>
        </w:rPr>
      </w:pPr>
      <w:bookmarkStart w:id="56" w:name="chuong_6_name"/>
      <w:r w:rsidRPr="007B0016">
        <w:rPr>
          <w:b/>
          <w:szCs w:val="28"/>
          <w:lang w:val="vi-VN"/>
        </w:rPr>
        <w:t>ĐIỀU KHOẢN THI HÀNH</w:t>
      </w:r>
      <w:bookmarkEnd w:id="56"/>
    </w:p>
    <w:p w:rsidR="0040498F" w:rsidRPr="00FF3FD1" w:rsidRDefault="0040498F" w:rsidP="0040498F">
      <w:pPr>
        <w:spacing w:before="120" w:after="120" w:line="340" w:lineRule="exact"/>
        <w:ind w:firstLine="720"/>
        <w:rPr>
          <w:b/>
          <w:szCs w:val="28"/>
          <w:lang w:val="vi-VN"/>
        </w:rPr>
      </w:pPr>
      <w:bookmarkStart w:id="57" w:name="dieu_29"/>
      <w:r w:rsidRPr="00FF3FD1">
        <w:rPr>
          <w:b/>
          <w:szCs w:val="28"/>
          <w:lang w:val="vi-VN"/>
        </w:rPr>
        <w:t xml:space="preserve">Điều 29. </w:t>
      </w:r>
      <w:r>
        <w:rPr>
          <w:b/>
          <w:szCs w:val="28"/>
        </w:rPr>
        <w:t>Điều khoản</w:t>
      </w:r>
      <w:r w:rsidRPr="00FF3FD1">
        <w:rPr>
          <w:b/>
          <w:szCs w:val="28"/>
          <w:lang w:val="vi-VN"/>
        </w:rPr>
        <w:t xml:space="preserve"> thi hành</w:t>
      </w:r>
      <w:bookmarkEnd w:id="57"/>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w:t>
      </w:r>
      <w:r w:rsidRPr="00FF3FD1">
        <w:rPr>
          <w:iCs/>
          <w:szCs w:val="28"/>
          <w:lang w:val="vi-VN"/>
        </w:rPr>
        <w:lastRenderedPageBreak/>
        <w:t>XV 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227E15">
        <w:tc>
          <w:tcPr>
            <w:tcW w:w="3970" w:type="dxa"/>
          </w:tcPr>
          <w:p w:rsidR="0040498F" w:rsidRDefault="0040498F" w:rsidP="00227E15">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227E15">
            <w:pPr>
              <w:jc w:val="center"/>
              <w:rPr>
                <w:b/>
                <w:sz w:val="26"/>
                <w:szCs w:val="26"/>
              </w:rPr>
            </w:pPr>
          </w:p>
          <w:p w:rsidR="0040498F" w:rsidRPr="002971EC" w:rsidRDefault="0040498F" w:rsidP="00227E15">
            <w:pPr>
              <w:jc w:val="center"/>
              <w:rPr>
                <w:b/>
                <w:sz w:val="26"/>
                <w:szCs w:val="26"/>
              </w:rPr>
            </w:pPr>
          </w:p>
          <w:p w:rsidR="0040498F" w:rsidRPr="00054CE9" w:rsidRDefault="0040498F" w:rsidP="00227E15">
            <w:pPr>
              <w:jc w:val="center"/>
              <w:rPr>
                <w:b/>
                <w:szCs w:val="28"/>
              </w:rPr>
            </w:pPr>
            <w:r w:rsidRPr="00054CE9">
              <w:rPr>
                <w:b/>
                <w:szCs w:val="28"/>
              </w:rPr>
              <w:br/>
              <w:t>Trần Thanh Mẫn</w:t>
            </w:r>
          </w:p>
        </w:tc>
        <w:tc>
          <w:tcPr>
            <w:tcW w:w="2551" w:type="dxa"/>
            <w:gridSpan w:val="2"/>
          </w:tcPr>
          <w:p w:rsidR="0040498F" w:rsidRDefault="0040498F" w:rsidP="00227E15">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227E15">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227E15">
            <w:pPr>
              <w:jc w:val="center"/>
              <w:rPr>
                <w:b/>
                <w:szCs w:val="28"/>
              </w:rPr>
            </w:pPr>
            <w:r w:rsidRPr="00054CE9">
              <w:rPr>
                <w:b/>
                <w:szCs w:val="28"/>
              </w:rPr>
              <w:t>Nguyễn Xuân Phúc</w:t>
            </w:r>
          </w:p>
        </w:tc>
        <w:tc>
          <w:tcPr>
            <w:tcW w:w="4253" w:type="dxa"/>
          </w:tcPr>
          <w:p w:rsidR="0040498F" w:rsidRPr="003D76CF" w:rsidRDefault="0040498F" w:rsidP="00227E15">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227E15">
            <w:pPr>
              <w:jc w:val="center"/>
              <w:rPr>
                <w:b/>
                <w:szCs w:val="28"/>
                <w:lang w:val="vi-VN"/>
              </w:rPr>
            </w:pPr>
            <w:r w:rsidRPr="00C465D2">
              <w:rPr>
                <w:b/>
                <w:i/>
                <w:iCs/>
                <w:sz w:val="26"/>
                <w:szCs w:val="26"/>
              </w:rPr>
              <w:t>(Đã ký)</w:t>
            </w:r>
          </w:p>
          <w:p w:rsidR="0040498F" w:rsidRDefault="0040498F" w:rsidP="00227E15">
            <w:pPr>
              <w:jc w:val="center"/>
              <w:rPr>
                <w:b/>
                <w:szCs w:val="28"/>
              </w:rPr>
            </w:pPr>
          </w:p>
          <w:p w:rsidR="0040498F" w:rsidRPr="00880325" w:rsidRDefault="0040498F" w:rsidP="00227E15">
            <w:pPr>
              <w:jc w:val="center"/>
              <w:rPr>
                <w:b/>
                <w:szCs w:val="28"/>
              </w:rPr>
            </w:pPr>
          </w:p>
          <w:p w:rsidR="0040498F" w:rsidRPr="00054CE9" w:rsidRDefault="0040498F" w:rsidP="00227E15">
            <w:pPr>
              <w:jc w:val="center"/>
              <w:rPr>
                <w:b/>
                <w:szCs w:val="28"/>
              </w:rPr>
            </w:pPr>
            <w:r w:rsidRPr="007B0016">
              <w:rPr>
                <w:b/>
                <w:szCs w:val="28"/>
                <w:lang w:val="vi-VN"/>
              </w:rPr>
              <w:br/>
            </w:r>
            <w:r w:rsidRPr="00054CE9">
              <w:rPr>
                <w:b/>
                <w:szCs w:val="28"/>
              </w:rPr>
              <w:t>Nguyễn Thị Kim Ngân</w:t>
            </w:r>
          </w:p>
        </w:tc>
      </w:tr>
      <w:tr w:rsidR="0040498F" w:rsidRPr="00054CE9" w:rsidTr="00227E15">
        <w:tc>
          <w:tcPr>
            <w:tcW w:w="4451" w:type="dxa"/>
            <w:gridSpan w:val="2"/>
          </w:tcPr>
          <w:p w:rsidR="0040498F" w:rsidRPr="00054CE9" w:rsidRDefault="0040498F" w:rsidP="00227E15">
            <w:pPr>
              <w:rPr>
                <w:b/>
                <w:i/>
                <w:sz w:val="24"/>
                <w:szCs w:val="24"/>
              </w:rPr>
            </w:pPr>
          </w:p>
          <w:p w:rsidR="0040498F" w:rsidRPr="00054CE9" w:rsidRDefault="0040498F" w:rsidP="00227E15">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227E15">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Pr="00B813DA" w:rsidRDefault="0040498F" w:rsidP="0040498F">
      <w:pPr>
        <w:spacing w:before="120" w:after="120" w:line="380" w:lineRule="exact"/>
        <w:jc w:val="center"/>
        <w:rPr>
          <w:b/>
          <w:sz w:val="30"/>
          <w:szCs w:val="30"/>
        </w:rPr>
      </w:pPr>
      <w:bookmarkStart w:id="58" w:name="_GoBack"/>
      <w:bookmarkEnd w:id="58"/>
      <w:r w:rsidRPr="00B813DA">
        <w:rPr>
          <w:b/>
          <w:sz w:val="30"/>
          <w:szCs w:val="30"/>
        </w:rPr>
        <w:lastRenderedPageBreak/>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227E15">
        <w:tc>
          <w:tcPr>
            <w:tcW w:w="4820" w:type="dxa"/>
            <w:gridSpan w:val="2"/>
          </w:tcPr>
          <w:p w:rsidR="0040498F" w:rsidRPr="00054CE9" w:rsidRDefault="0040498F" w:rsidP="00227E15">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227E15">
            <w:pPr>
              <w:spacing w:before="120" w:after="120" w:line="360" w:lineRule="exact"/>
              <w:jc w:val="center"/>
              <w:rPr>
                <w:szCs w:val="28"/>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227E15">
        <w:trPr>
          <w:gridBefore w:val="1"/>
          <w:wBefore w:w="252" w:type="dxa"/>
        </w:trPr>
        <w:tc>
          <w:tcPr>
            <w:tcW w:w="4568" w:type="dxa"/>
          </w:tcPr>
          <w:p w:rsidR="0040498F" w:rsidRPr="00054CE9" w:rsidRDefault="0040498F" w:rsidP="00227E15">
            <w:pPr>
              <w:spacing w:before="120" w:after="120" w:line="360" w:lineRule="exact"/>
              <w:jc w:val="center"/>
              <w:rPr>
                <w:szCs w:val="28"/>
              </w:rPr>
            </w:pPr>
          </w:p>
        </w:tc>
        <w:tc>
          <w:tcPr>
            <w:tcW w:w="5245"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61"/>
        <w:gridCol w:w="425"/>
        <w:gridCol w:w="5204"/>
      </w:tblGrid>
      <w:tr w:rsidR="0040498F" w:rsidRPr="00054CE9" w:rsidTr="00227E15">
        <w:trPr>
          <w:trHeight w:val="1"/>
        </w:trPr>
        <w:tc>
          <w:tcPr>
            <w:tcW w:w="1970"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375"/>
        <w:gridCol w:w="283"/>
        <w:gridCol w:w="6041"/>
      </w:tblGrid>
      <w:tr w:rsidR="0040498F" w:rsidRPr="00054CE9" w:rsidTr="00227E15">
        <w:trPr>
          <w:trHeight w:val="1"/>
        </w:trPr>
        <w:tc>
          <w:tcPr>
            <w:tcW w:w="1740" w:type="pct"/>
            <w:shd w:val="clear" w:color="auto" w:fill="auto"/>
            <w:vAlign w:val="center"/>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227E15">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567"/>
              <w:rPr>
                <w:i/>
                <w:iCs/>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95"/>
        <w:gridCol w:w="5384"/>
      </w:tblGrid>
      <w:tr w:rsidR="0040498F" w:rsidRPr="00054CE9" w:rsidTr="00227E15">
        <w:trPr>
          <w:trHeight w:val="29"/>
        </w:trPr>
        <w:tc>
          <w:tcPr>
            <w:tcW w:w="2067"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i/>
                <w:iCs/>
                <w:noProof/>
                <w:szCs w:val="28"/>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508"/>
        <w:gridCol w:w="4962"/>
      </w:tblGrid>
      <w:tr w:rsidR="0040498F" w:rsidRPr="00054CE9" w:rsidTr="00227E15">
        <w:tc>
          <w:tcPr>
            <w:tcW w:w="2380" w:type="pct"/>
            <w:shd w:val="clear" w:color="auto" w:fill="auto"/>
          </w:tcPr>
          <w:p w:rsidR="0040498F" w:rsidRPr="00054CE9" w:rsidRDefault="0040498F" w:rsidP="00227E15">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227E15">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627"/>
        <w:gridCol w:w="5843"/>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659"/>
        <w:gridCol w:w="5811"/>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8"/>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954"/>
        <w:gridCol w:w="9496"/>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948"/>
        <w:gridCol w:w="8645"/>
      </w:tblGrid>
      <w:tr w:rsidR="0040498F" w:rsidRPr="00054CE9" w:rsidTr="00227E15">
        <w:trPr>
          <w:trHeight w:val="1540"/>
        </w:trPr>
        <w:tc>
          <w:tcPr>
            <w:tcW w:w="2228"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227E15">
            <w:pPr>
              <w:tabs>
                <w:tab w:val="left" w:pos="5640"/>
              </w:tabs>
              <w:autoSpaceDE w:val="0"/>
              <w:autoSpaceDN w:val="0"/>
              <w:adjustRightInd w:val="0"/>
              <w:spacing w:before="120" w:after="240" w:line="360" w:lineRule="exact"/>
              <w:jc w:val="center"/>
              <w:rPr>
                <w:b/>
                <w:bCs/>
                <w:szCs w:val="28"/>
              </w:rPr>
            </w:pPr>
            <w:r>
              <w:rPr>
                <w:b/>
                <w:bCs/>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227E15">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227E15">
        <w:tc>
          <w:tcPr>
            <w:tcW w:w="2901"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8949BC">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227E15">
        <w:trPr>
          <w:trHeight w:val="1072"/>
          <w:jc w:val="center"/>
        </w:trPr>
        <w:tc>
          <w:tcPr>
            <w:tcW w:w="4720" w:type="dxa"/>
          </w:tcPr>
          <w:p w:rsidR="0040498F" w:rsidRPr="00107440" w:rsidRDefault="00B54A65" w:rsidP="00227E15">
            <w:pPr>
              <w:spacing w:before="120" w:after="120" w:line="360" w:lineRule="exact"/>
              <w:jc w:val="center"/>
              <w:rPr>
                <w:b/>
                <w:sz w:val="24"/>
                <w:szCs w:val="24"/>
              </w:rPr>
            </w:pPr>
            <w:r>
              <w:rPr>
                <w:rFonts w:ascii="Times New Roman Bold" w:hAnsi="Times New Roman Bold"/>
                <w:b/>
                <w:bCs/>
                <w:noProof/>
                <w:spacing w:val="-8"/>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227E15">
            <w:pPr>
              <w:spacing w:before="120" w:after="120" w:line="360" w:lineRule="exact"/>
              <w:jc w:val="center"/>
              <w:rPr>
                <w:szCs w:val="28"/>
              </w:rPr>
            </w:pPr>
            <w:r>
              <w:rPr>
                <w:b/>
                <w:noProof/>
                <w:sz w:val="24"/>
                <w:szCs w:val="28"/>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227E15">
        <w:trPr>
          <w:trHeight w:val="531"/>
          <w:jc w:val="center"/>
        </w:trPr>
        <w:tc>
          <w:tcPr>
            <w:tcW w:w="4720" w:type="dxa"/>
          </w:tcPr>
          <w:p w:rsidR="0040498F" w:rsidRPr="00054CE9" w:rsidRDefault="0040498F" w:rsidP="00227E15">
            <w:pPr>
              <w:spacing w:before="120" w:after="120" w:line="360" w:lineRule="exact"/>
              <w:jc w:val="center"/>
              <w:rPr>
                <w:szCs w:val="28"/>
              </w:rPr>
            </w:pPr>
          </w:p>
        </w:tc>
        <w:tc>
          <w:tcPr>
            <w:tcW w:w="5337"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802"/>
        <w:gridCol w:w="283"/>
        <w:gridCol w:w="5103"/>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800"/>
        <w:gridCol w:w="285"/>
        <w:gridCol w:w="5281"/>
      </w:tblGrid>
      <w:tr w:rsidR="0040498F" w:rsidRPr="00054CE9" w:rsidTr="00227E15">
        <w:trPr>
          <w:trHeight w:val="1"/>
        </w:trPr>
        <w:tc>
          <w:tcPr>
            <w:tcW w:w="2029" w:type="pct"/>
            <w:shd w:val="clear" w:color="auto" w:fill="auto"/>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709"/>
              <w:rPr>
                <w:i/>
                <w:iCs/>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802"/>
        <w:gridCol w:w="5386"/>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60" w:lineRule="exact"/>
              <w:ind w:firstLine="567"/>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227E15">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399"/>
        <w:gridCol w:w="4902"/>
      </w:tblGrid>
      <w:tr w:rsidR="0040498F" w:rsidRPr="00054CE9" w:rsidTr="00227E15">
        <w:tc>
          <w:tcPr>
            <w:tcW w:w="236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227E15">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234"/>
        <w:gridCol w:w="5954"/>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519"/>
        <w:gridCol w:w="5810"/>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lastRenderedPageBreak/>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650"/>
        <w:gridCol w:w="4651"/>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971EC">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960"/>
        <w:gridCol w:w="7960"/>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lastRenderedPageBreak/>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973"/>
        <w:gridCol w:w="7878"/>
      </w:tblGrid>
      <w:tr w:rsidR="0040498F" w:rsidRPr="00054CE9" w:rsidTr="00227E15">
        <w:tc>
          <w:tcPr>
            <w:tcW w:w="2515" w:type="pct"/>
            <w:shd w:val="clear" w:color="auto" w:fill="auto"/>
          </w:tcPr>
          <w:p w:rsidR="0040498F" w:rsidRDefault="0040498F" w:rsidP="00227E15">
            <w:pPr>
              <w:tabs>
                <w:tab w:val="left" w:pos="5640"/>
              </w:tabs>
              <w:autoSpaceDE w:val="0"/>
              <w:autoSpaceDN w:val="0"/>
              <w:adjustRightInd w:val="0"/>
              <w:spacing w:before="120" w:after="120" w:line="360" w:lineRule="exact"/>
              <w:jc w:val="center"/>
              <w:rPr>
                <w:b/>
                <w:sz w:val="24"/>
                <w:szCs w:val="28"/>
              </w:rPr>
            </w:pPr>
          </w:p>
          <w:p w:rsidR="0040498F" w:rsidRDefault="0040498F" w:rsidP="00227E15">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227E15">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227E15">
            <w:pPr>
              <w:autoSpaceDE w:val="0"/>
              <w:autoSpaceDN w:val="0"/>
              <w:adjustRightInd w:val="0"/>
              <w:spacing w:before="120" w:after="120" w:line="360" w:lineRule="exact"/>
              <w:jc w:val="center"/>
              <w:rPr>
                <w:i/>
                <w:iCs/>
                <w:szCs w:val="28"/>
              </w:rPr>
            </w:pPr>
            <w:r>
              <w:rPr>
                <w:b/>
                <w:bCs/>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227E15">
            <w:pPr>
              <w:jc w:val="center"/>
              <w:rPr>
                <w:b/>
                <w:bCs/>
                <w:sz w:val="22"/>
                <w:highlight w:val="white"/>
              </w:rPr>
            </w:pPr>
            <w:r w:rsidRPr="00894D4E">
              <w:rPr>
                <w:b/>
                <w:bCs/>
                <w:sz w:val="22"/>
                <w:highlight w:val="white"/>
              </w:rPr>
              <w:t>Ngày vào Đảng</w:t>
            </w:r>
          </w:p>
          <w:p w:rsidR="0040498F" w:rsidRPr="00894D4E" w:rsidRDefault="0040498F" w:rsidP="00227E15">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Ghi chú</w:t>
            </w:r>
          </w:p>
        </w:tc>
      </w:tr>
      <w:tr w:rsidR="0040498F" w:rsidRPr="00894D4E"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227E15">
        <w:tc>
          <w:tcPr>
            <w:tcW w:w="2964"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5F4292" w:rsidRDefault="00456797"/>
    <w:sectPr w:rsidR="005F4292"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97" w:rsidRDefault="00456797">
      <w:r>
        <w:separator/>
      </w:r>
    </w:p>
  </w:endnote>
  <w:endnote w:type="continuationSeparator" w:id="0">
    <w:p w:rsidR="00456797" w:rsidRDefault="004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97" w:rsidRDefault="00456797">
      <w:r>
        <w:separator/>
      </w:r>
    </w:p>
  </w:footnote>
  <w:footnote w:type="continuationSeparator" w:id="0">
    <w:p w:rsidR="00456797" w:rsidRDefault="00456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D96DBB">
      <w:rPr>
        <w:rFonts w:ascii="Times New Roman" w:hAnsi="Times New Roman"/>
        <w:noProof/>
        <w:sz w:val="26"/>
        <w:szCs w:val="26"/>
      </w:rPr>
      <w:t>35</w:t>
    </w:r>
    <w:r w:rsidRPr="002971EC">
      <w:rPr>
        <w:rFonts w:ascii="Times New Roman" w:hAnsi="Times New Roman"/>
        <w:noProof/>
        <w:sz w:val="26"/>
        <w:szCs w:val="26"/>
      </w:rPr>
      <w:fldChar w:fldCharType="end"/>
    </w:r>
  </w:p>
  <w:p w:rsidR="001B0FF7" w:rsidRDefault="00456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8F"/>
    <w:rsid w:val="00147966"/>
    <w:rsid w:val="001745F8"/>
    <w:rsid w:val="001C454A"/>
    <w:rsid w:val="0040498F"/>
    <w:rsid w:val="00456797"/>
    <w:rsid w:val="005B3217"/>
    <w:rsid w:val="0086500E"/>
    <w:rsid w:val="00B41EA3"/>
    <w:rsid w:val="00B54A65"/>
    <w:rsid w:val="00BD3CEC"/>
    <w:rsid w:val="00C465D2"/>
    <w:rsid w:val="00C93458"/>
    <w:rsid w:val="00D96DBB"/>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8640</Words>
  <Characters>49249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QUANG HUNG</cp:lastModifiedBy>
  <cp:revision>3</cp:revision>
  <dcterms:created xsi:type="dcterms:W3CDTF">2021-01-19T09:34:00Z</dcterms:created>
  <dcterms:modified xsi:type="dcterms:W3CDTF">2021-01-20T09:59:00Z</dcterms:modified>
</cp:coreProperties>
</file>